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Default="00E34C69" w:rsidP="00AD674B">
      <w:pPr>
        <w:spacing w:after="0" w:line="360" w:lineRule="auto"/>
        <w:ind w:left="2430"/>
        <w:jc w:val="both"/>
        <w:rPr>
          <w:rFonts w:ascii="Sylfaen" w:hAnsi="Sylfaen" w:cs="Sylfaen"/>
          <w:b/>
          <w:noProof/>
          <w:lang w:val="ka-GE"/>
        </w:rPr>
      </w:pPr>
      <w:r>
        <w:rPr>
          <w:rFonts w:ascii="Sylfaen" w:hAnsi="Sylfaen" w:cs="Sylfaen"/>
          <w:b/>
          <w:noProof/>
          <w:lang w:val="ka-GE"/>
        </w:rPr>
        <w:t xml:space="preserve"> </w:t>
      </w:r>
      <w:r w:rsidR="0028539D">
        <w:rPr>
          <w:rFonts w:ascii="Sylfaen" w:hAnsi="Sylfaen" w:cs="Sylfaen"/>
          <w:b/>
          <w:noProof/>
        </w:rPr>
        <w:drawing>
          <wp:inline distT="0" distB="0" distL="0" distR="0" wp14:anchorId="4F6FB9E2" wp14:editId="057614E0">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rsidR="00E34C69" w:rsidRDefault="00E34C69" w:rsidP="00AD674B">
      <w:pPr>
        <w:spacing w:after="0" w:line="360" w:lineRule="auto"/>
        <w:ind w:left="2790"/>
        <w:jc w:val="both"/>
        <w:rPr>
          <w:rFonts w:ascii="Sylfaen" w:hAnsi="Sylfaen" w:cs="Sylfaen"/>
          <w:b/>
          <w:noProof/>
          <w:lang w:val="ka-GE"/>
        </w:rPr>
      </w:pPr>
    </w:p>
    <w:p w:rsidR="00E34C69" w:rsidRDefault="00E34C69" w:rsidP="00AD674B">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rsidR="00E34C69" w:rsidRDefault="00E34C69" w:rsidP="00AD674B">
      <w:pPr>
        <w:spacing w:after="0" w:line="240" w:lineRule="auto"/>
        <w:ind w:left="2520"/>
        <w:jc w:val="both"/>
        <w:rPr>
          <w:rFonts w:ascii="Sylfaen" w:hAnsi="Sylfaen"/>
          <w:noProof/>
          <w:lang w:val="ka-GE"/>
        </w:rPr>
      </w:pPr>
    </w:p>
    <w:p w:rsidR="009815C7" w:rsidRPr="00E37C5C" w:rsidRDefault="00E34C69" w:rsidP="00AD674B">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rsidR="009815C7" w:rsidRPr="00E37C5C" w:rsidRDefault="009815C7" w:rsidP="00AD674B">
      <w:pPr>
        <w:spacing w:after="0" w:line="240" w:lineRule="auto"/>
        <w:jc w:val="both"/>
        <w:rPr>
          <w:rFonts w:ascii="Sylfaen" w:hAnsi="Sylfaen" w:cs="Sylfaen"/>
          <w:b/>
        </w:rPr>
      </w:pPr>
    </w:p>
    <w:p w:rsidR="009815C7" w:rsidRPr="00E37C5C" w:rsidRDefault="009815C7" w:rsidP="00AD674B">
      <w:pPr>
        <w:spacing w:after="0" w:line="240" w:lineRule="auto"/>
        <w:jc w:val="both"/>
        <w:rPr>
          <w:rFonts w:ascii="Sylfaen" w:hAnsi="Sylfaen" w:cs="Sylfaen"/>
          <w:b/>
        </w:rPr>
      </w:pPr>
    </w:p>
    <w:p w:rsidR="009815C7" w:rsidRPr="00E37C5C" w:rsidRDefault="009815C7" w:rsidP="00AD674B">
      <w:pPr>
        <w:spacing w:after="0" w:line="240" w:lineRule="auto"/>
        <w:jc w:val="both"/>
        <w:rPr>
          <w:rFonts w:ascii="Sylfaen" w:hAnsi="Sylfaen" w:cs="Sylfaen"/>
          <w:b/>
          <w:lang w:val="ka-GE"/>
        </w:rPr>
      </w:pPr>
    </w:p>
    <w:p w:rsidR="005E2A09" w:rsidRDefault="009815C7" w:rsidP="009B2D61">
      <w:pPr>
        <w:spacing w:after="0" w:line="240" w:lineRule="auto"/>
        <w:jc w:val="center"/>
        <w:rPr>
          <w:rFonts w:ascii="Sylfaen" w:hAnsi="Sylfaen" w:cs="Sylfaen"/>
          <w:b/>
        </w:rPr>
      </w:pPr>
      <w:r w:rsidRPr="00E37C5C">
        <w:rPr>
          <w:rFonts w:ascii="Sylfaen" w:hAnsi="Sylfaen" w:cs="Sylfaen"/>
          <w:b/>
          <w:lang w:val="ka-GE"/>
        </w:rPr>
        <w:t>ელექტრონული ტენდერის დოკუმენტაცია</w:t>
      </w:r>
      <w:r w:rsidR="005C322C">
        <w:rPr>
          <w:rFonts w:ascii="Sylfaen" w:hAnsi="Sylfaen" w:cs="Sylfaen"/>
          <w:b/>
        </w:rPr>
        <w:t xml:space="preserve"> </w:t>
      </w:r>
    </w:p>
    <w:p w:rsidR="005E2A09" w:rsidRDefault="005E2A09" w:rsidP="009B2D61">
      <w:pPr>
        <w:spacing w:after="0" w:line="240" w:lineRule="auto"/>
        <w:jc w:val="center"/>
        <w:rPr>
          <w:rFonts w:ascii="Sylfaen" w:hAnsi="Sylfaen" w:cs="Sylfaen"/>
          <w:b/>
        </w:rPr>
      </w:pPr>
    </w:p>
    <w:p w:rsidR="007D73CE" w:rsidRPr="00A9470F" w:rsidRDefault="00D81BD7" w:rsidP="00A9470F">
      <w:pPr>
        <w:jc w:val="center"/>
        <w:rPr>
          <w:rFonts w:ascii="Sylfaen" w:hAnsi="Sylfaen"/>
          <w:b/>
          <w:lang w:val="ka-GE"/>
        </w:rPr>
      </w:pPr>
      <w:r>
        <w:rPr>
          <w:rFonts w:ascii="Sylfaen" w:hAnsi="Sylfaen" w:cs="Sylfaen"/>
          <w:b/>
          <w:lang w:val="ka-GE"/>
        </w:rPr>
        <w:t>საოფისე ავეჯის</w:t>
      </w:r>
      <w:r w:rsidR="004E27E0">
        <w:rPr>
          <w:rFonts w:ascii="Sylfaen" w:hAnsi="Sylfaen" w:cs="Sylfaen"/>
          <w:b/>
          <w:lang w:val="ka-GE"/>
        </w:rPr>
        <w:t xml:space="preserve"> დამზადება-</w:t>
      </w:r>
      <w:bookmarkStart w:id="0" w:name="_GoBack"/>
      <w:bookmarkEnd w:id="0"/>
      <w:r>
        <w:rPr>
          <w:rFonts w:ascii="Sylfaen" w:hAnsi="Sylfaen" w:cs="Sylfaen"/>
          <w:b/>
          <w:lang w:val="ka-GE"/>
        </w:rPr>
        <w:t xml:space="preserve">შესყიდვასთან დაკავშირებით </w:t>
      </w: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Pr="00E37C5C" w:rsidRDefault="00A9470F" w:rsidP="00AD674B">
      <w:pPr>
        <w:jc w:val="both"/>
        <w:rPr>
          <w:rFonts w:ascii="Sylfaen" w:hAnsi="Sylfaen"/>
          <w:lang w:val="ka-GE"/>
        </w:rPr>
      </w:pPr>
    </w:p>
    <w:p w:rsidR="00FD0DCD" w:rsidRPr="00E37C5C" w:rsidRDefault="00FD0DCD" w:rsidP="00AD674B">
      <w:pPr>
        <w:spacing w:after="0" w:line="360" w:lineRule="auto"/>
        <w:jc w:val="both"/>
        <w:rPr>
          <w:rFonts w:ascii="AcadNusx" w:hAnsi="AcadNusx"/>
          <w:b/>
        </w:rPr>
      </w:pPr>
    </w:p>
    <w:p w:rsidR="00FD0DCD" w:rsidRPr="00E37C5C" w:rsidRDefault="00FD0DCD" w:rsidP="00AD674B">
      <w:pPr>
        <w:spacing w:after="0" w:line="360" w:lineRule="auto"/>
        <w:jc w:val="both"/>
        <w:rPr>
          <w:rFonts w:ascii="AcadNusx" w:hAnsi="AcadNusx"/>
          <w:b/>
        </w:rPr>
      </w:pPr>
    </w:p>
    <w:p w:rsidR="00FD0DCD" w:rsidRDefault="00FD0DCD"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1271D9" w:rsidRDefault="001271D9"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Pr="00E37C5C" w:rsidRDefault="00A9470F" w:rsidP="00AD674B">
      <w:pPr>
        <w:spacing w:after="0" w:line="360" w:lineRule="auto"/>
        <w:jc w:val="both"/>
        <w:rPr>
          <w:rFonts w:ascii="AcadNusx" w:hAnsi="AcadNusx"/>
          <w:b/>
        </w:rPr>
      </w:pPr>
    </w:p>
    <w:p w:rsidR="00D30223" w:rsidRPr="00E37C5C" w:rsidRDefault="00D30223" w:rsidP="00AD674B">
      <w:pPr>
        <w:spacing w:after="0" w:line="360" w:lineRule="auto"/>
        <w:jc w:val="both"/>
        <w:rPr>
          <w:rFonts w:ascii="AcadNusx" w:hAnsi="AcadNusx"/>
          <w:b/>
        </w:rPr>
      </w:pPr>
    </w:p>
    <w:p w:rsidR="00C27890" w:rsidRPr="00C27890" w:rsidRDefault="001B055A" w:rsidP="00AD674B">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rsidR="00A9470F" w:rsidRPr="00A9470F" w:rsidRDefault="00D30223" w:rsidP="00A9470F">
      <w:pPr>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A9470F">
        <w:rPr>
          <w:rFonts w:asciiTheme="minorHAnsi" w:hAnsiTheme="minorHAnsi"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D81BD7">
        <w:rPr>
          <w:rFonts w:ascii="Sylfaen" w:hAnsi="Sylfaen"/>
          <w:b/>
          <w:lang w:val="ka-GE"/>
        </w:rPr>
        <w:t xml:space="preserve">საოფისე ავეჯის შესყიდვასთან დაკავშირებით </w:t>
      </w:r>
    </w:p>
    <w:p w:rsidR="008647CD" w:rsidRPr="00A9470F" w:rsidRDefault="006E77DD" w:rsidP="00AD674B">
      <w:pPr>
        <w:spacing w:line="240" w:lineRule="auto"/>
        <w:jc w:val="both"/>
        <w:rPr>
          <w:rFonts w:asciiTheme="minorHAnsi" w:hAnsiTheme="minorHAnsi" w:cs="Arial"/>
          <w:lang w:val="ka-GE"/>
        </w:rPr>
      </w:pPr>
      <w:r>
        <w:rPr>
          <w:rFonts w:ascii="Sylfaen" w:hAnsi="Sylfaen" w:cs="Sylfaen"/>
          <w:b/>
          <w:lang w:val="ka-GE"/>
        </w:rPr>
        <w:t xml:space="preserve"> </w:t>
      </w:r>
    </w:p>
    <w:p w:rsidR="001B055A" w:rsidRPr="00E37C5C" w:rsidRDefault="000353F8" w:rsidP="00AD674B">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rsidR="000353F8" w:rsidRPr="00E37C5C" w:rsidRDefault="000353F8" w:rsidP="00AD674B">
      <w:pPr>
        <w:spacing w:after="0" w:line="240" w:lineRule="auto"/>
        <w:jc w:val="both"/>
        <w:rPr>
          <w:rFonts w:ascii="Sylfaen" w:hAnsi="Sylfaen" w:cs="Sylfaen"/>
          <w:lang w:val="ka-GE"/>
        </w:rPr>
      </w:pPr>
    </w:p>
    <w:p w:rsidR="00990CA7" w:rsidRPr="009D5234" w:rsidRDefault="00D81BD7" w:rsidP="00763207">
      <w:pPr>
        <w:spacing w:line="240" w:lineRule="auto"/>
        <w:jc w:val="both"/>
        <w:rPr>
          <w:rFonts w:ascii="Sylfaen" w:hAnsi="Sylfaen" w:cs="Sylfaen"/>
          <w:b/>
          <w:bCs/>
          <w:lang w:val="ka-GE"/>
        </w:rPr>
      </w:pPr>
      <w:r>
        <w:rPr>
          <w:rFonts w:ascii="Sylfaen" w:hAnsi="Sylfaen" w:cs="Sylfaen"/>
          <w:lang w:val="ka-GE"/>
        </w:rPr>
        <w:t>საოფისე ავეჯის ჩამონათვალი,</w:t>
      </w:r>
      <w:r w:rsidR="001271D9">
        <w:rPr>
          <w:rFonts w:ascii="Sylfaen" w:hAnsi="Sylfaen" w:cs="Sylfaen"/>
          <w:lang w:val="ka-GE"/>
        </w:rPr>
        <w:t xml:space="preserve"> რაოდენობა და</w:t>
      </w:r>
      <w:r>
        <w:rPr>
          <w:rFonts w:ascii="Sylfaen" w:hAnsi="Sylfaen" w:cs="Sylfaen"/>
          <w:lang w:val="ka-GE"/>
        </w:rPr>
        <w:t xml:space="preserve"> აღწერა</w:t>
      </w:r>
      <w:r w:rsidR="001271D9">
        <w:rPr>
          <w:rFonts w:ascii="Sylfaen" w:hAnsi="Sylfaen" w:cs="Sylfaen"/>
          <w:lang w:val="ka-GE"/>
        </w:rPr>
        <w:t xml:space="preserve"> მოცემულია დანართი N1-ის სახით, ხოლო</w:t>
      </w:r>
      <w:r>
        <w:rPr>
          <w:rFonts w:ascii="Sylfaen" w:hAnsi="Sylfaen" w:cs="Sylfaen"/>
          <w:lang w:val="ka-GE"/>
        </w:rPr>
        <w:t xml:space="preserve"> დეტალური ნახაზები თან ერთვის ტენდერს</w:t>
      </w:r>
      <w:r w:rsidR="001271D9">
        <w:rPr>
          <w:rFonts w:ascii="Sylfaen" w:hAnsi="Sylfaen" w:cs="Sylfaen"/>
          <w:lang w:val="ka-GE"/>
        </w:rPr>
        <w:t xml:space="preserve"> </w:t>
      </w:r>
      <w:r w:rsidR="001271D9">
        <w:rPr>
          <w:rFonts w:ascii="Sylfaen" w:hAnsi="Sylfaen" w:cs="Sylfaen"/>
        </w:rPr>
        <w:t xml:space="preserve">PDF </w:t>
      </w:r>
      <w:r w:rsidR="001271D9">
        <w:rPr>
          <w:rFonts w:ascii="Sylfaen" w:hAnsi="Sylfaen" w:cs="Sylfaen"/>
          <w:lang w:val="ka-GE"/>
        </w:rPr>
        <w:t>ფაილების სახით</w:t>
      </w:r>
      <w:r>
        <w:rPr>
          <w:rFonts w:ascii="Sylfaen" w:hAnsi="Sylfaen" w:cs="Sylfaen"/>
          <w:lang w:val="ka-GE"/>
        </w:rPr>
        <w:t xml:space="preserve">. </w:t>
      </w:r>
    </w:p>
    <w:p w:rsidR="00564625" w:rsidRPr="004A2547" w:rsidRDefault="000B1F3B" w:rsidP="00763207">
      <w:pPr>
        <w:spacing w:after="0" w:line="240" w:lineRule="auto"/>
        <w:jc w:val="both"/>
        <w:rPr>
          <w:rFonts w:ascii="Sylfaen" w:hAnsi="Sylfaen" w:cs="Sylfaen"/>
          <w:b/>
          <w:bCs/>
          <w:color w:val="FF0000"/>
          <w:lang w:val="ka-GE"/>
        </w:rPr>
      </w:pPr>
      <w:r w:rsidRPr="001C6888">
        <w:rPr>
          <w:rFonts w:ascii="Sylfaen" w:hAnsi="Sylfaen" w:cs="Sylfaen"/>
          <w:b/>
          <w:bCs/>
          <w:lang w:val="ka-GE"/>
        </w:rPr>
        <w:t xml:space="preserve">შენიშვნა: </w:t>
      </w:r>
      <w:r w:rsidR="001271D9">
        <w:rPr>
          <w:rFonts w:ascii="Sylfaen" w:hAnsi="Sylfaen" w:cs="Sylfaen"/>
          <w:b/>
          <w:bCs/>
          <w:lang w:val="ka-GE"/>
        </w:rPr>
        <w:t xml:space="preserve"> </w:t>
      </w:r>
      <w:r w:rsidR="001271D9" w:rsidRPr="001271D9">
        <w:rPr>
          <w:rFonts w:ascii="Sylfaen" w:hAnsi="Sylfaen" w:cs="Sylfaen"/>
          <w:bCs/>
          <w:i/>
          <w:lang w:val="ka-GE"/>
        </w:rPr>
        <w:t>მასალა</w:t>
      </w:r>
      <w:r w:rsidR="001271D9">
        <w:rPr>
          <w:rFonts w:ascii="Sylfaen" w:hAnsi="Sylfaen" w:cs="Sylfaen"/>
          <w:b/>
          <w:bCs/>
          <w:lang w:val="ka-GE"/>
        </w:rPr>
        <w:t xml:space="preserve"> -</w:t>
      </w:r>
      <w:r w:rsidR="001271D9">
        <w:rPr>
          <w:rFonts w:ascii="Sylfaen" w:hAnsi="Sylfaen" w:cs="Sylfaen"/>
          <w:bCs/>
          <w:lang w:val="ka-GE"/>
        </w:rPr>
        <w:t xml:space="preserve"> ლამინატი (თურქული), ფერი - ნაცრისფერი საშუალო სიმუქით. სატენდერო წინადადების დამუშავების დროს ყურადღება მიექცეს დანართ N1-ში მოცემულ ტექსტურ აღწერას. </w:t>
      </w:r>
      <w:r w:rsidR="001271D9">
        <w:rPr>
          <w:rFonts w:ascii="Sylfaen" w:hAnsi="Sylfaen" w:cs="Sylfaen"/>
          <w:b/>
          <w:bCs/>
          <w:lang w:val="ka-GE"/>
        </w:rPr>
        <w:t xml:space="preserve"> </w:t>
      </w:r>
    </w:p>
    <w:p w:rsidR="00440A96" w:rsidRDefault="00440A96" w:rsidP="00AD674B">
      <w:pPr>
        <w:jc w:val="both"/>
        <w:rPr>
          <w:rFonts w:ascii="Sylfaen" w:hAnsi="Sylfaen"/>
          <w:b/>
          <w:lang w:val="ka-GE"/>
        </w:rPr>
      </w:pPr>
    </w:p>
    <w:p w:rsidR="00387591" w:rsidRPr="00E37C5C" w:rsidRDefault="00950D10" w:rsidP="00AD674B">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rsidR="004A4BC7" w:rsidRPr="00763207" w:rsidRDefault="00D527CB" w:rsidP="00AD674B">
      <w:pPr>
        <w:jc w:val="both"/>
        <w:rPr>
          <w:rFonts w:ascii="Sylfaen" w:hAnsi="Sylfaen" w:cs="Sylfaen"/>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w:t>
      </w:r>
      <w:r w:rsidR="009B2D61">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763207">
        <w:rPr>
          <w:rFonts w:ascii="Sylfaen" w:hAnsi="Sylfaen" w:cs="Sylfaen"/>
          <w:b/>
          <w:color w:val="222222"/>
          <w:u w:val="single"/>
          <w:shd w:val="clear" w:color="auto" w:fill="FFFFFF"/>
          <w:lang w:val="ka-GE"/>
        </w:rPr>
        <w:t>ექსელის ფორმატში,</w:t>
      </w:r>
      <w:r w:rsidR="00763207" w:rsidRPr="00763207">
        <w:rPr>
          <w:rFonts w:ascii="Sylfaen" w:hAnsi="Sylfaen" w:cs="Sylfaen"/>
          <w:b/>
          <w:color w:val="222222"/>
          <w:shd w:val="clear" w:color="auto" w:fill="FFFFFF"/>
          <w:lang w:val="ka-GE"/>
        </w:rPr>
        <w:t xml:space="preserve"> </w:t>
      </w:r>
      <w:r w:rsidR="001271D9">
        <w:rPr>
          <w:rFonts w:ascii="Sylfaen" w:hAnsi="Sylfaen" w:cs="Sylfaen"/>
          <w:color w:val="222222"/>
          <w:shd w:val="clear" w:color="auto" w:fill="FFFFFF"/>
          <w:lang w:val="ka-GE"/>
        </w:rPr>
        <w:t>რომელიც უნდა მოიცავდეს</w:t>
      </w:r>
      <w:r w:rsidR="00763207">
        <w:rPr>
          <w:rFonts w:ascii="Sylfaen" w:hAnsi="Sylfaen" w:cs="Sylfaen"/>
          <w:color w:val="222222"/>
          <w:shd w:val="clear" w:color="auto" w:fill="FFFFFF"/>
          <w:lang w:val="ka-GE"/>
        </w:rPr>
        <w:t xml:space="preserve"> </w:t>
      </w:r>
      <w:r w:rsidR="001271D9">
        <w:rPr>
          <w:rFonts w:ascii="Sylfaen" w:hAnsi="Sylfaen" w:cs="Sylfaen"/>
          <w:color w:val="222222"/>
          <w:shd w:val="clear" w:color="auto" w:fill="FFFFFF"/>
          <w:lang w:val="ka-GE"/>
        </w:rPr>
        <w:t xml:space="preserve">ტრანსპორტორება-დასაწყობების საფასურაც. </w:t>
      </w:r>
    </w:p>
    <w:p w:rsidR="000D05E0" w:rsidRPr="002803E8" w:rsidRDefault="000D05E0" w:rsidP="00AD674B">
      <w:pPr>
        <w:jc w:val="both"/>
        <w:rPr>
          <w:rFonts w:ascii="Sylfaen" w:hAnsi="Sylfaen" w:cs="Sylfaen"/>
          <w:color w:val="222222"/>
          <w:shd w:val="clear" w:color="auto" w:fill="FFFFFF"/>
          <w:lang w:val="ka-GE"/>
        </w:rPr>
      </w:pPr>
    </w:p>
    <w:p w:rsidR="00FD0815" w:rsidRPr="00B04164" w:rsidRDefault="00056A31" w:rsidP="00AD674B">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rsidR="00564625" w:rsidRDefault="001271D9" w:rsidP="00CF6FDF">
      <w:pPr>
        <w:jc w:val="both"/>
        <w:rPr>
          <w:rFonts w:ascii="Sylfaen" w:hAnsi="Sylfaen" w:cs="Sylfaen"/>
          <w:lang w:val="ka-GE"/>
        </w:rPr>
      </w:pPr>
      <w:r>
        <w:rPr>
          <w:rFonts w:ascii="Sylfaen" w:hAnsi="Sylfaen" w:cs="Sylfaen"/>
          <w:lang w:val="ka-GE"/>
        </w:rPr>
        <w:t>საოფისე ავეჯის მიღება უნდა მოხდეს არაუგვიანეს</w:t>
      </w:r>
      <w:r w:rsidR="00AE2657">
        <w:rPr>
          <w:rFonts w:ascii="Sylfaen" w:hAnsi="Sylfaen" w:cs="Sylfaen"/>
          <w:lang w:val="ka-GE"/>
        </w:rPr>
        <w:t xml:space="preserve"> </w:t>
      </w:r>
      <w:r>
        <w:rPr>
          <w:rFonts w:ascii="Sylfaen" w:hAnsi="Sylfaen" w:cs="Sylfaen"/>
          <w:b/>
          <w:lang w:val="ka-GE"/>
        </w:rPr>
        <w:t xml:space="preserve">ა.წ. 01 დეკემბრისა. </w:t>
      </w:r>
    </w:p>
    <w:p w:rsidR="00E711C6" w:rsidRDefault="001271D9" w:rsidP="00763207">
      <w:pPr>
        <w:jc w:val="both"/>
        <w:rPr>
          <w:rFonts w:ascii="Sylfaen" w:hAnsi="Sylfaen" w:cs="Sylfaen"/>
          <w:lang w:val="ka-GE"/>
        </w:rPr>
      </w:pPr>
      <w:r>
        <w:rPr>
          <w:rFonts w:ascii="Sylfaen" w:hAnsi="Sylfaen" w:cs="Sylfaen"/>
          <w:lang w:val="ka-GE"/>
        </w:rPr>
        <w:t xml:space="preserve">ავეჯის მოწოდება-დასაწყობება უნდა მოხდეს მისამართზე - </w:t>
      </w:r>
      <w:r w:rsidRPr="001271D9">
        <w:rPr>
          <w:rFonts w:ascii="Sylfaen" w:hAnsi="Sylfaen" w:cs="Sylfaen"/>
          <w:lang w:val="ka-GE"/>
        </w:rPr>
        <w:t>ქ. თბილისი, ნუგზარ შანავას N14 (ღრმაღელე, თბილისის ზღვის მიმდებარე ტერიტორია, 2 სართული</w:t>
      </w:r>
      <w:r>
        <w:rPr>
          <w:rFonts w:ascii="Sylfaen" w:hAnsi="Sylfaen" w:cs="Sylfaen"/>
          <w:lang w:val="ka-GE"/>
        </w:rPr>
        <w:t>, ლიფტის გარეშე</w:t>
      </w:r>
      <w:r w:rsidRPr="001271D9">
        <w:rPr>
          <w:rFonts w:ascii="Sylfaen" w:hAnsi="Sylfaen" w:cs="Sylfaen"/>
          <w:lang w:val="ka-GE"/>
        </w:rPr>
        <w:t>)</w:t>
      </w:r>
    </w:p>
    <w:p w:rsidR="00C86727" w:rsidRDefault="008D1A80" w:rsidP="00AD674B">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rsidR="00564625" w:rsidRPr="00E711C6" w:rsidRDefault="00564625" w:rsidP="00AD674B">
      <w:pPr>
        <w:spacing w:after="0" w:line="240" w:lineRule="auto"/>
        <w:jc w:val="both"/>
        <w:rPr>
          <w:rFonts w:ascii="Sylfaen" w:hAnsi="Sylfaen"/>
          <w:lang w:val="ka-GE"/>
        </w:rPr>
      </w:pPr>
    </w:p>
    <w:p w:rsidR="00000015" w:rsidRDefault="00000015" w:rsidP="00AD674B">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r w:rsidR="009B2D61">
        <w:rPr>
          <w:rFonts w:ascii="Sylfaen" w:hAnsi="Sylfaen"/>
          <w:lang w:val="ka-GE"/>
        </w:rPr>
        <w:t xml:space="preserve"> </w:t>
      </w:r>
    </w:p>
    <w:p w:rsidR="00F827AD" w:rsidRPr="00C86727" w:rsidRDefault="00F827AD" w:rsidP="00AD674B">
      <w:pPr>
        <w:spacing w:after="0" w:line="240" w:lineRule="auto"/>
        <w:jc w:val="both"/>
        <w:rPr>
          <w:rFonts w:ascii="Sylfaen" w:hAnsi="Sylfaen"/>
          <w:lang w:val="ka-GE"/>
        </w:rPr>
      </w:pPr>
    </w:p>
    <w:p w:rsidR="008D04C5" w:rsidRPr="00763207" w:rsidRDefault="008D04C5" w:rsidP="00763207">
      <w:pPr>
        <w:pStyle w:val="ListParagraph"/>
        <w:numPr>
          <w:ilvl w:val="1"/>
          <w:numId w:val="40"/>
        </w:numPr>
        <w:spacing w:before="240" w:after="160"/>
        <w:ind w:left="360"/>
        <w:jc w:val="both"/>
        <w:rPr>
          <w:rFonts w:ascii="Sylfaen" w:hAnsi="Sylfaen"/>
          <w:b/>
          <w:lang w:val="ka-GE"/>
        </w:rPr>
      </w:pPr>
      <w:r w:rsidRPr="00763207">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rsidR="00763207" w:rsidRDefault="00013DED" w:rsidP="00763207">
      <w:pPr>
        <w:pStyle w:val="ListParagraph"/>
        <w:numPr>
          <w:ilvl w:val="0"/>
          <w:numId w:val="41"/>
        </w:numPr>
        <w:spacing w:before="240" w:after="160"/>
        <w:jc w:val="both"/>
        <w:rPr>
          <w:rFonts w:ascii="Sylfaen" w:hAnsi="Sylfaen"/>
          <w:lang w:val="ka-GE"/>
        </w:rPr>
      </w:pPr>
      <w:r w:rsidRPr="00763207">
        <w:rPr>
          <w:rFonts w:ascii="Sylfaen" w:hAnsi="Sylfaen"/>
          <w:lang w:val="ka-GE"/>
        </w:rPr>
        <w:t>ფასების ცხრილი</w:t>
      </w:r>
      <w:r w:rsidR="00BD74F8" w:rsidRPr="00763207">
        <w:rPr>
          <w:rFonts w:ascii="Sylfaen" w:hAnsi="Sylfaen"/>
          <w:lang w:val="ka-GE"/>
        </w:rPr>
        <w:t xml:space="preserve"> (დანართი N1)</w:t>
      </w:r>
      <w:r w:rsidR="003F47C3" w:rsidRPr="00763207">
        <w:rPr>
          <w:rFonts w:ascii="Sylfaen" w:hAnsi="Sylfaen"/>
          <w:lang w:val="ka-GE"/>
        </w:rPr>
        <w:t xml:space="preserve"> განსაკუთრებული მოთხოვნების</w:t>
      </w:r>
      <w:r w:rsidR="00ED0FC0" w:rsidRPr="00763207">
        <w:rPr>
          <w:rFonts w:ascii="Sylfaen" w:hAnsi="Sylfaen"/>
          <w:lang w:val="ka-GE"/>
        </w:rPr>
        <w:t xml:space="preserve"> </w:t>
      </w:r>
      <w:r w:rsidR="002803E8" w:rsidRPr="00763207">
        <w:rPr>
          <w:rFonts w:ascii="Sylfaen" w:hAnsi="Sylfaen"/>
          <w:lang w:val="ka-GE"/>
        </w:rPr>
        <w:t>(პუნქტი 1.1)</w:t>
      </w:r>
      <w:r w:rsidR="003F47C3" w:rsidRPr="00763207">
        <w:rPr>
          <w:rFonts w:ascii="Sylfaen" w:hAnsi="Sylfaen"/>
          <w:lang w:val="ka-GE"/>
        </w:rPr>
        <w:t xml:space="preserve"> გათვალისწინებით</w:t>
      </w:r>
      <w:r w:rsidR="00564625" w:rsidRPr="00763207">
        <w:rPr>
          <w:rFonts w:ascii="Sylfaen" w:hAnsi="Sylfaen"/>
          <w:lang w:val="ka-GE"/>
        </w:rPr>
        <w:t>. ფასი მოცემული უნდა იყოს ყველა გადასა</w:t>
      </w:r>
      <w:r w:rsidR="00B01F95" w:rsidRPr="00763207">
        <w:rPr>
          <w:rFonts w:ascii="Sylfaen" w:hAnsi="Sylfaen"/>
          <w:lang w:val="ka-GE"/>
        </w:rPr>
        <w:t>დახის ჩათვლით ეროვნულ ვალუტაში;</w:t>
      </w:r>
    </w:p>
    <w:p w:rsidR="009D5234" w:rsidRPr="00763207" w:rsidRDefault="004717AB" w:rsidP="00763207">
      <w:pPr>
        <w:pStyle w:val="ListParagraph"/>
        <w:numPr>
          <w:ilvl w:val="0"/>
          <w:numId w:val="41"/>
        </w:numPr>
        <w:spacing w:before="240" w:after="160"/>
        <w:jc w:val="both"/>
        <w:rPr>
          <w:rFonts w:ascii="Sylfaen" w:hAnsi="Sylfaen"/>
          <w:lang w:val="ka-GE"/>
        </w:rPr>
      </w:pPr>
      <w:r w:rsidRPr="00763207">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sidR="000D05E0" w:rsidRPr="00763207">
        <w:rPr>
          <w:rFonts w:ascii="Sylfaen" w:hAnsi="Sylfaen"/>
          <w:lang w:val="ka-GE"/>
        </w:rPr>
        <w:t xml:space="preserve">ექტრონული ტენდერის გამოცხადების პერიოდამდე არაუმეტეს 3 თვისა. </w:t>
      </w:r>
    </w:p>
    <w:p w:rsidR="006E77DD" w:rsidRPr="00AB6F7C" w:rsidRDefault="006E77DD" w:rsidP="006E77DD">
      <w:pPr>
        <w:pStyle w:val="ListParagraph"/>
        <w:spacing w:after="0" w:line="240" w:lineRule="auto"/>
        <w:ind w:left="-90"/>
        <w:jc w:val="both"/>
        <w:rPr>
          <w:rFonts w:ascii="Sylfaen" w:hAnsi="Sylfaen"/>
          <w:lang w:val="ka-GE"/>
        </w:rPr>
      </w:pPr>
    </w:p>
    <w:p w:rsidR="00896274" w:rsidRPr="00E37C5C" w:rsidRDefault="001B7903" w:rsidP="00AD674B">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rsidR="00431B3C" w:rsidRPr="00E37C5C" w:rsidRDefault="00431B3C" w:rsidP="00AD674B">
      <w:pPr>
        <w:spacing w:after="0" w:line="240" w:lineRule="auto"/>
        <w:jc w:val="both"/>
        <w:rPr>
          <w:rFonts w:ascii="Sylfaen" w:hAnsi="Sylfaen"/>
          <w:lang w:val="ka-GE"/>
        </w:rPr>
      </w:pPr>
    </w:p>
    <w:p w:rsidR="007A4B6C" w:rsidRDefault="007A4B6C" w:rsidP="00AD674B">
      <w:pPr>
        <w:spacing w:after="0" w:line="360" w:lineRule="auto"/>
        <w:jc w:val="both"/>
        <w:rPr>
          <w:rFonts w:ascii="Sylfaen" w:hAnsi="Sylfaen" w:cs="Sylfaen"/>
          <w:b/>
          <w:lang w:val="ka-GE"/>
        </w:rPr>
      </w:pPr>
    </w:p>
    <w:p w:rsidR="00E45EB8" w:rsidRDefault="008D1A80" w:rsidP="00AD674B">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rsidR="00E45EB8" w:rsidRPr="00E37C5C" w:rsidRDefault="00E45EB8" w:rsidP="00AD674B">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rsidR="00E45EB8" w:rsidRPr="00E37C5C" w:rsidRDefault="00E45EB8" w:rsidP="00AD674B">
      <w:pPr>
        <w:spacing w:after="0" w:line="360" w:lineRule="auto"/>
        <w:jc w:val="both"/>
        <w:rPr>
          <w:rFonts w:ascii="Sylfaen" w:hAnsi="Sylfaen"/>
          <w:b/>
          <w:lang w:val="ka-GE"/>
        </w:rPr>
      </w:pPr>
    </w:p>
    <w:p w:rsidR="00CC4789" w:rsidRPr="00E90A78" w:rsidRDefault="008D1A80" w:rsidP="00AD674B">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rsidR="00CC4789" w:rsidRPr="00E90A78" w:rsidRDefault="00CC4789" w:rsidP="00AD674B">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CC4789" w:rsidRPr="00E90A78" w:rsidRDefault="008D1A80" w:rsidP="00AD674B">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CE7176" w:rsidRPr="00E90A7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rsidR="00E90A78" w:rsidRPr="00BD74F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rsidR="00CC4789" w:rsidRPr="00E37C5C" w:rsidRDefault="00B56244" w:rsidP="00AD674B">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CC4789" w:rsidRPr="00E37C5C" w:rsidRDefault="00B56244" w:rsidP="00AD674B">
      <w:pPr>
        <w:pStyle w:val="ListParagraph"/>
        <w:spacing w:after="0" w:line="360" w:lineRule="auto"/>
        <w:ind w:left="0" w:firstLine="426"/>
        <w:jc w:val="both"/>
        <w:rPr>
          <w:rFonts w:ascii="AcadNusx" w:hAnsi="AcadNusx"/>
          <w:lang w:val="es-MX"/>
        </w:rPr>
      </w:pPr>
      <w:r>
        <w:rPr>
          <w:rFonts w:ascii="Sylfaen" w:hAnsi="Sylfaen" w:cs="Sylfaen"/>
          <w:lang w:val="ka-GE"/>
        </w:rPr>
        <w:lastRenderedPageBreak/>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CC4789" w:rsidRPr="00E37C5C" w:rsidRDefault="00CC4789" w:rsidP="00AD674B">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CC4789" w:rsidRPr="00E37C5C" w:rsidRDefault="00CC4789" w:rsidP="00AD674B">
      <w:pPr>
        <w:spacing w:after="0" w:line="360" w:lineRule="auto"/>
        <w:ind w:firstLine="426"/>
        <w:jc w:val="both"/>
        <w:rPr>
          <w:rFonts w:ascii="Sylfaen" w:hAnsi="Sylfaen"/>
          <w:b/>
          <w:i/>
          <w:lang w:val="ka-GE"/>
        </w:rPr>
      </w:pPr>
    </w:p>
    <w:p w:rsidR="00CC4789" w:rsidRDefault="00CC4789" w:rsidP="00AD674B">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rsidR="00E90A78" w:rsidRPr="00E90A78" w:rsidRDefault="00E90A78" w:rsidP="00AD674B">
      <w:pPr>
        <w:spacing w:after="0" w:line="360" w:lineRule="auto"/>
        <w:ind w:firstLine="426"/>
        <w:jc w:val="both"/>
        <w:rPr>
          <w:rFonts w:ascii="AcadNusx" w:hAnsi="AcadNusx"/>
          <w:b/>
          <w:i/>
          <w:lang w:val="es-MX"/>
        </w:rPr>
      </w:pPr>
    </w:p>
    <w:p w:rsidR="008246F4" w:rsidRPr="00E90A78" w:rsidRDefault="008D1A80" w:rsidP="00AD674B">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rsidR="00A35A9C" w:rsidRPr="00E37C5C" w:rsidRDefault="008246F4" w:rsidP="00AD674B">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rsidR="007E0304" w:rsidRPr="00E37C5C" w:rsidRDefault="008D1A80" w:rsidP="00AD674B">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rsidR="007E0304" w:rsidRDefault="008D1A80" w:rsidP="00AD674B">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B11FA9" w:rsidRPr="00B11FA9" w:rsidRDefault="00B11FA9" w:rsidP="00AD674B">
      <w:pPr>
        <w:spacing w:after="0" w:line="360" w:lineRule="auto"/>
        <w:ind w:left="360"/>
        <w:jc w:val="both"/>
        <w:rPr>
          <w:rFonts w:ascii="Sylfaen" w:hAnsi="Sylfaen"/>
          <w:lang w:val="ka-GE"/>
        </w:rPr>
      </w:pPr>
      <w:r>
        <w:rPr>
          <w:rFonts w:ascii="Sylfaen" w:hAnsi="Sylfaen"/>
        </w:rPr>
        <w:t xml:space="preserve">1.9.4 </w:t>
      </w:r>
      <w:r>
        <w:rPr>
          <w:rFonts w:ascii="Sylfaen" w:hAnsi="Sylfaen"/>
          <w:lang w:val="ka-GE"/>
        </w:rPr>
        <w:t xml:space="preserve"> </w:t>
      </w:r>
      <w:r w:rsidRPr="005E2A09">
        <w:rPr>
          <w:rFonts w:ascii="Sylfaen" w:hAnsi="Sylfaen"/>
          <w:b/>
          <w:lang w:val="ka-GE"/>
        </w:rPr>
        <w:t>ელექტრონულ ტენდრში მონაწილეობა უფასოა.</w:t>
      </w:r>
      <w:r w:rsidRPr="005E2A09">
        <w:rPr>
          <w:rFonts w:ascii="Sylfaen" w:hAnsi="Sylfaen"/>
          <w:lang w:val="ka-GE"/>
        </w:rPr>
        <w:t xml:space="preserve"> </w:t>
      </w:r>
    </w:p>
    <w:p w:rsidR="00CD267E" w:rsidRDefault="00CD267E" w:rsidP="00AD674B">
      <w:pPr>
        <w:spacing w:after="0" w:line="360" w:lineRule="auto"/>
        <w:jc w:val="both"/>
        <w:rPr>
          <w:rFonts w:ascii="Sylfaen" w:hAnsi="Sylfaen" w:cs="Sylfaen"/>
          <w:b/>
          <w:u w:val="single"/>
          <w:lang w:val="ka-GE"/>
        </w:rPr>
      </w:pPr>
    </w:p>
    <w:p w:rsidR="00C41C03" w:rsidRPr="00615606" w:rsidRDefault="00F47570" w:rsidP="00AD674B">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rsidR="00C41C03" w:rsidRPr="00E37C5C" w:rsidRDefault="00C41C03" w:rsidP="00AD674B">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rsidR="004D3679" w:rsidRPr="00E37C5C" w:rsidRDefault="004D3679" w:rsidP="00AD674B">
      <w:pPr>
        <w:spacing w:after="0" w:line="240" w:lineRule="auto"/>
        <w:jc w:val="both"/>
        <w:rPr>
          <w:rFonts w:ascii="Sylfaen" w:hAnsi="Sylfaen"/>
          <w:b/>
          <w:lang w:val="ka-GE"/>
        </w:rPr>
      </w:pPr>
    </w:p>
    <w:p w:rsidR="00F827AD" w:rsidRPr="00615606" w:rsidRDefault="00F827AD" w:rsidP="00AD674B">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rsidR="00F827AD" w:rsidRPr="00E37C5C" w:rsidRDefault="0067333F" w:rsidP="00AD674B">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rsidR="00F827AD" w:rsidRPr="00615606" w:rsidRDefault="00F827AD" w:rsidP="00AD674B">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rsidR="00F827AD" w:rsidRPr="00615606" w:rsidRDefault="00F827AD" w:rsidP="00AD674B">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rsidR="00F827AD" w:rsidRPr="00E37C5C" w:rsidRDefault="00F827AD" w:rsidP="00AD674B">
      <w:pPr>
        <w:spacing w:after="0"/>
        <w:jc w:val="both"/>
        <w:rPr>
          <w:rFonts w:ascii="Sylfaen" w:hAnsi="Sylfaen" w:cs="Sylfaen"/>
          <w:lang w:val="ka-GE"/>
        </w:rPr>
      </w:pPr>
    </w:p>
    <w:p w:rsidR="00F827AD" w:rsidRPr="00E37C5C" w:rsidRDefault="00F827AD" w:rsidP="00AD674B">
      <w:pPr>
        <w:spacing w:after="0"/>
        <w:jc w:val="both"/>
        <w:rPr>
          <w:rFonts w:ascii="Sylfaen" w:hAnsi="Sylfaen" w:cs="Arial"/>
          <w:lang w:val="ka-GE"/>
        </w:rPr>
      </w:pPr>
    </w:p>
    <w:p w:rsidR="00237416" w:rsidRPr="00615606" w:rsidRDefault="00237416" w:rsidP="00AD674B">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25" w:rsidRDefault="00485625" w:rsidP="007902EA">
      <w:pPr>
        <w:spacing w:after="0" w:line="240" w:lineRule="auto"/>
      </w:pPr>
      <w:r>
        <w:separator/>
      </w:r>
    </w:p>
  </w:endnote>
  <w:endnote w:type="continuationSeparator" w:id="0">
    <w:p w:rsidR="00485625" w:rsidRDefault="0048562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4E27E0">
          <w:rPr>
            <w:noProof/>
          </w:rPr>
          <w:t>1</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25" w:rsidRDefault="00485625" w:rsidP="007902EA">
      <w:pPr>
        <w:spacing w:after="0" w:line="240" w:lineRule="auto"/>
      </w:pPr>
      <w:r>
        <w:separator/>
      </w:r>
    </w:p>
  </w:footnote>
  <w:footnote w:type="continuationSeparator" w:id="0">
    <w:p w:rsidR="00485625" w:rsidRDefault="0048562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multilevel"/>
    <w:tmpl w:val="5C76A63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3836A1"/>
    <w:multiLevelType w:val="hybridMultilevel"/>
    <w:tmpl w:val="2236E9C6"/>
    <w:lvl w:ilvl="0" w:tplc="A928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40"/>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 w:numId="41">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AUAubZEzCwAAAA="/>
  </w:docVars>
  <w:rsids>
    <w:rsidRoot w:val="006E1729"/>
    <w:rsid w:val="00000015"/>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1D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F3C73"/>
    <w:rsid w:val="00202451"/>
    <w:rsid w:val="002056E8"/>
    <w:rsid w:val="00207B93"/>
    <w:rsid w:val="00207CEA"/>
    <w:rsid w:val="0021119E"/>
    <w:rsid w:val="0021503D"/>
    <w:rsid w:val="00216B88"/>
    <w:rsid w:val="002234CB"/>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2D1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3697"/>
    <w:rsid w:val="00313C1A"/>
    <w:rsid w:val="00315CBE"/>
    <w:rsid w:val="0031653E"/>
    <w:rsid w:val="00316C88"/>
    <w:rsid w:val="00320435"/>
    <w:rsid w:val="00320878"/>
    <w:rsid w:val="0033101C"/>
    <w:rsid w:val="00333692"/>
    <w:rsid w:val="0033397E"/>
    <w:rsid w:val="00340952"/>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A6673"/>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47902"/>
    <w:rsid w:val="00452128"/>
    <w:rsid w:val="004533A4"/>
    <w:rsid w:val="00456541"/>
    <w:rsid w:val="00457067"/>
    <w:rsid w:val="00462CA0"/>
    <w:rsid w:val="0046501B"/>
    <w:rsid w:val="004717AB"/>
    <w:rsid w:val="00483B17"/>
    <w:rsid w:val="00485625"/>
    <w:rsid w:val="00485700"/>
    <w:rsid w:val="0048659C"/>
    <w:rsid w:val="00495EFE"/>
    <w:rsid w:val="00497393"/>
    <w:rsid w:val="004A2547"/>
    <w:rsid w:val="004A3BD8"/>
    <w:rsid w:val="004A4BC7"/>
    <w:rsid w:val="004A58A6"/>
    <w:rsid w:val="004A6113"/>
    <w:rsid w:val="004A66FB"/>
    <w:rsid w:val="004A7C56"/>
    <w:rsid w:val="004B09C9"/>
    <w:rsid w:val="004B0C7B"/>
    <w:rsid w:val="004B7339"/>
    <w:rsid w:val="004B771B"/>
    <w:rsid w:val="004C1132"/>
    <w:rsid w:val="004C1E0D"/>
    <w:rsid w:val="004D3679"/>
    <w:rsid w:val="004D3D1C"/>
    <w:rsid w:val="004D747F"/>
    <w:rsid w:val="004E27E0"/>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C2756"/>
    <w:rsid w:val="005C322C"/>
    <w:rsid w:val="005C66E4"/>
    <w:rsid w:val="005D3B83"/>
    <w:rsid w:val="005D7073"/>
    <w:rsid w:val="005D77D5"/>
    <w:rsid w:val="005E05B1"/>
    <w:rsid w:val="005E130F"/>
    <w:rsid w:val="005E2A09"/>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E77DD"/>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3207"/>
    <w:rsid w:val="00764A65"/>
    <w:rsid w:val="00772078"/>
    <w:rsid w:val="00774D81"/>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E6397"/>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6E17"/>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2D61"/>
    <w:rsid w:val="009B31C6"/>
    <w:rsid w:val="009C5EE2"/>
    <w:rsid w:val="009C7B5B"/>
    <w:rsid w:val="009C7E4E"/>
    <w:rsid w:val="009D07D1"/>
    <w:rsid w:val="009D0C18"/>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470F"/>
    <w:rsid w:val="00A96330"/>
    <w:rsid w:val="00AA19E9"/>
    <w:rsid w:val="00AA2ABB"/>
    <w:rsid w:val="00AA511B"/>
    <w:rsid w:val="00AB6F7C"/>
    <w:rsid w:val="00AC32F5"/>
    <w:rsid w:val="00AC394F"/>
    <w:rsid w:val="00AC494C"/>
    <w:rsid w:val="00AD674B"/>
    <w:rsid w:val="00AD71C5"/>
    <w:rsid w:val="00AE2657"/>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1FA9"/>
    <w:rsid w:val="00B137F3"/>
    <w:rsid w:val="00B156A3"/>
    <w:rsid w:val="00B23313"/>
    <w:rsid w:val="00B30838"/>
    <w:rsid w:val="00B31783"/>
    <w:rsid w:val="00B35065"/>
    <w:rsid w:val="00B350AF"/>
    <w:rsid w:val="00B42689"/>
    <w:rsid w:val="00B47896"/>
    <w:rsid w:val="00B47D4C"/>
    <w:rsid w:val="00B5249E"/>
    <w:rsid w:val="00B5452A"/>
    <w:rsid w:val="00B56244"/>
    <w:rsid w:val="00B616CF"/>
    <w:rsid w:val="00B62EB8"/>
    <w:rsid w:val="00B66D0D"/>
    <w:rsid w:val="00B67EB3"/>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6FDF"/>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1BD7"/>
    <w:rsid w:val="00D8245F"/>
    <w:rsid w:val="00D95150"/>
    <w:rsid w:val="00D959AB"/>
    <w:rsid w:val="00D95A0F"/>
    <w:rsid w:val="00D96566"/>
    <w:rsid w:val="00DA4009"/>
    <w:rsid w:val="00DA5376"/>
    <w:rsid w:val="00DB3C23"/>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5C32"/>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C451F"/>
    <w:rsid w:val="00EC6CDC"/>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E9936"/>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72D6-E2BA-4FD7-89AE-8235F55A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32</cp:revision>
  <cp:lastPrinted>2015-07-27T06:36:00Z</cp:lastPrinted>
  <dcterms:created xsi:type="dcterms:W3CDTF">2020-08-19T13:26:00Z</dcterms:created>
  <dcterms:modified xsi:type="dcterms:W3CDTF">2022-10-18T13:13:00Z</dcterms:modified>
</cp:coreProperties>
</file>